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2-296</w:t>
      </w:r>
      <w:r>
        <w:rPr>
          <w:rFonts w:ascii="Times New Roman" w:eastAsia="Times New Roman" w:hAnsi="Times New Roman" w:cs="Times New Roman"/>
          <w:sz w:val="22"/>
          <w:szCs w:val="22"/>
        </w:rPr>
        <w:t>9-2602/24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20 июн</w:t>
      </w:r>
      <w:r>
        <w:rPr>
          <w:rFonts w:ascii="Times New Roman" w:eastAsia="Times New Roman" w:hAnsi="Times New Roman" w:cs="Times New Roman"/>
          <w:sz w:val="26"/>
          <w:szCs w:val="26"/>
        </w:rPr>
        <w:t>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Гурьевой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Викторовны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Обществу с ограниченной ответственностью «ДНС Ритейл»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Гурьевой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Викторовны к Обществу с ограниченной ответственностью «ДНС Ритейл»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 – удовлетворить частично.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«ДНС Ритейл»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2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Гурьевой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Викторовны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3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неустойку за нарушение срока удовлетворения требования потребителя в размере 1 000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компенса</w:t>
      </w:r>
      <w:r>
        <w:rPr>
          <w:rFonts w:ascii="Times New Roman" w:eastAsia="Times New Roman" w:hAnsi="Times New Roman" w:cs="Times New Roman"/>
          <w:sz w:val="26"/>
          <w:szCs w:val="26"/>
        </w:rPr>
        <w:t>цию морального вреда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рублей, штраф в пользу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3 000 (три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остальной части в удовлетворении исковых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Гурьевой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Ольги Викторовны к Обществу с ограниченной ответственностью «ДНС Ритейл»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отказать.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«ДНС Ритейл» </w:t>
      </w:r>
      <w:r>
        <w:rPr>
          <w:rFonts w:ascii="Times New Roman" w:eastAsia="Times New Roman" w:hAnsi="Times New Roman" w:cs="Times New Roman"/>
          <w:sz w:val="26"/>
          <w:szCs w:val="26"/>
        </w:rPr>
        <w:t>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ственную пошлину в размере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в доход местного бюджета.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</w:t>
      </w:r>
      <w:r>
        <w:rPr>
          <w:rFonts w:ascii="Times New Roman" w:eastAsia="Times New Roman" w:hAnsi="Times New Roman" w:cs="Times New Roman"/>
          <w:sz w:val="26"/>
          <w:szCs w:val="26"/>
        </w:rPr>
        <w:t>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296</w:t>
      </w:r>
      <w:r>
        <w:rPr>
          <w:rFonts w:ascii="Times New Roman" w:eastAsia="Times New Roman" w:hAnsi="Times New Roman" w:cs="Times New Roman"/>
          <w:sz w:val="18"/>
          <w:szCs w:val="18"/>
        </w:rPr>
        <w:t>9-2602/24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2rplc-10">
    <w:name w:val="cat-PhoneNumber grp-12 rplc-10"/>
    <w:basedOn w:val="DefaultParagraphFont"/>
  </w:style>
  <w:style w:type="character" w:customStyle="1" w:styleId="cat-PhoneNumbergrp-13rplc-12">
    <w:name w:val="cat-PhoneNumber grp-1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